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bow and arrow    </w:t>
      </w:r>
      <w:r>
        <w:t xml:space="preserve">   capitol    </w:t>
      </w:r>
      <w:r>
        <w:t xml:space="preserve">   cornucopia    </w:t>
      </w:r>
      <w:r>
        <w:t xml:space="preserve">   district twelve    </w:t>
      </w:r>
      <w:r>
        <w:t xml:space="preserve">   effie trinket    </w:t>
      </w:r>
      <w:r>
        <w:t xml:space="preserve">   gamemakers    </w:t>
      </w:r>
      <w:r>
        <w:t xml:space="preserve">   haymitch    </w:t>
      </w:r>
      <w:r>
        <w:t xml:space="preserve">   hunger games    </w:t>
      </w:r>
      <w:r>
        <w:t xml:space="preserve">   katniss    </w:t>
      </w:r>
      <w:r>
        <w:t xml:space="preserve">   mockingjay    </w:t>
      </w:r>
      <w:r>
        <w:t xml:space="preserve">   muttations    </w:t>
      </w:r>
      <w:r>
        <w:t xml:space="preserve">   nightlock    </w:t>
      </w:r>
      <w:r>
        <w:t xml:space="preserve">   peacekeepers    </w:t>
      </w:r>
      <w:r>
        <w:t xml:space="preserve">   peeta    </w:t>
      </w:r>
      <w:r>
        <w:t xml:space="preserve">   tracker jackers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2021-10-11T19:10:23Z</dcterms:created>
  <dcterms:modified xsi:type="dcterms:W3CDTF">2021-10-11T19:10:23Z</dcterms:modified>
</cp:coreProperties>
</file>