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Hunger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drunk Mentor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escort of district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whats prims cat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whats katnisis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gales nickname for katniss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the people battle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prim get from her goat?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katniss hunt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country the characters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katniss hunting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did katniss get prim for her b-day?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is in control of all the districts?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how many tributes are there now?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did rue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presidents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dangerous bees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tributes where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bird on katnisis 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katnisis younger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they get chosen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did katniss try to save?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boy tribute from district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did katniss and peeta hide?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rich people lived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girl from district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poisinuss berries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how did katniss always have her hair fixed?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where the characters live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</dc:title>
  <dcterms:created xsi:type="dcterms:W3CDTF">2021-10-11T19:10:36Z</dcterms:created>
  <dcterms:modified xsi:type="dcterms:W3CDTF">2021-10-11T19:10:36Z</dcterms:modified>
</cp:coreProperties>
</file>