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Prims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Head Gamemaker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the games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Country that all of the character lives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Mentor / victor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you call the winner of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Katniss' hunting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Mutated wasp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Gales nickname for Katniss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Bird on Katniss' famous pin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Bakers son / tribute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Katniss'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Katniss' District 11 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Katniss'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Deadly 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things mutated by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Katniss'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President Snow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Peetas stylist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Katniss got her pin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2021-10-11T19:10:46Z</dcterms:created>
  <dcterms:modified xsi:type="dcterms:W3CDTF">2021-10-11T19:10:46Z</dcterms:modified>
</cp:coreProperties>
</file>