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Seneca    </w:t>
      </w:r>
      <w:r>
        <w:t xml:space="preserve">   Foxface    </w:t>
      </w:r>
      <w:r>
        <w:t xml:space="preserve">   Thresh    </w:t>
      </w:r>
      <w:r>
        <w:t xml:space="preserve">   Clove    </w:t>
      </w:r>
      <w:r>
        <w:t xml:space="preserve">   Caesar    </w:t>
      </w:r>
      <w:r>
        <w:t xml:space="preserve">   Cinna    </w:t>
      </w:r>
      <w:r>
        <w:t xml:space="preserve">   Effie    </w:t>
      </w:r>
      <w:r>
        <w:t xml:space="preserve">   haymitch    </w:t>
      </w:r>
      <w:r>
        <w:t xml:space="preserve">   Finnick    </w:t>
      </w:r>
      <w:r>
        <w:t xml:space="preserve">   Cornucopia    </w:t>
      </w:r>
      <w:r>
        <w:t xml:space="preserve">   District 13    </w:t>
      </w:r>
      <w:r>
        <w:t xml:space="preserve">   Glimmer    </w:t>
      </w:r>
      <w:r>
        <w:t xml:space="preserve">   District 12    </w:t>
      </w:r>
      <w:r>
        <w:t xml:space="preserve">   Alma Cion    </w:t>
      </w:r>
      <w:r>
        <w:t xml:space="preserve">   President snow    </w:t>
      </w:r>
      <w:r>
        <w:t xml:space="preserve">   Cato    </w:t>
      </w:r>
      <w:r>
        <w:t xml:space="preserve">   Rue    </w:t>
      </w:r>
      <w:r>
        <w:t xml:space="preserve">   Primrose    </w:t>
      </w:r>
      <w:r>
        <w:t xml:space="preserve">   Gale    </w:t>
      </w:r>
      <w:r>
        <w:t xml:space="preserve">   Peeta    </w:t>
      </w:r>
      <w:r>
        <w:t xml:space="preserve">   Katniss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</dc:title>
  <dcterms:created xsi:type="dcterms:W3CDTF">2021-10-11T19:10:48Z</dcterms:created>
  <dcterms:modified xsi:type="dcterms:W3CDTF">2021-10-11T19:10:48Z</dcterms:modified>
</cp:coreProperties>
</file>