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Katniss's ally from District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male was chosen to be part of the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win the Hunger Games you are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Katniss's skill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Haymitch won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Katniss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on the pin?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Katniss's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gave the pin to Katniss?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name did Effie Trinket read off the piece of paper for the ladies?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Peeta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name does Gale call Katniss?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Peeta's stylist?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Peeta have a skill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Katniss's stylist?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does Katniss and Gale trade their food?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2021-10-11T19:10:55Z</dcterms:created>
  <dcterms:modified xsi:type="dcterms:W3CDTF">2021-10-11T19:10:55Z</dcterms:modified>
</cp:coreProperties>
</file>