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Hunger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Tribute    </w:t>
      </w:r>
      <w:r>
        <w:t xml:space="preserve">   Marvel    </w:t>
      </w:r>
      <w:r>
        <w:t xml:space="preserve">   Cato    </w:t>
      </w:r>
      <w:r>
        <w:t xml:space="preserve">   Foxface    </w:t>
      </w:r>
      <w:r>
        <w:t xml:space="preserve">   Thresh    </w:t>
      </w:r>
      <w:r>
        <w:t xml:space="preserve">   Glimmer    </w:t>
      </w:r>
      <w:r>
        <w:t xml:space="preserve">   Snow    </w:t>
      </w:r>
      <w:r>
        <w:t xml:space="preserve">   capital     </w:t>
      </w:r>
      <w:r>
        <w:t xml:space="preserve">   Rue    </w:t>
      </w:r>
      <w:r>
        <w:t xml:space="preserve">   Clove    </w:t>
      </w:r>
      <w:r>
        <w:t xml:space="preserve">   Bow and arrow    </w:t>
      </w:r>
      <w:r>
        <w:t xml:space="preserve">   Primrose    </w:t>
      </w:r>
      <w:r>
        <w:t xml:space="preserve">   Katniss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Hunger Games</dc:title>
  <dcterms:created xsi:type="dcterms:W3CDTF">2021-10-11T19:09:19Z</dcterms:created>
  <dcterms:modified xsi:type="dcterms:W3CDTF">2021-10-11T19:09:19Z</dcterms:modified>
</cp:coreProperties>
</file>