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Arrow    </w:t>
      </w:r>
      <w:r>
        <w:t xml:space="preserve">   Bow    </w:t>
      </w:r>
      <w:r>
        <w:t xml:space="preserve">   Capitol    </w:t>
      </w:r>
      <w:r>
        <w:t xml:space="preserve">   District    </w:t>
      </w:r>
      <w:r>
        <w:t xml:space="preserve">   Haymitch    </w:t>
      </w:r>
      <w:r>
        <w:t xml:space="preserve">   Hunger games    </w:t>
      </w:r>
      <w:r>
        <w:t xml:space="preserve">   Hunting    </w:t>
      </w:r>
      <w:r>
        <w:t xml:space="preserve">   Katniss    </w:t>
      </w:r>
      <w:r>
        <w:t xml:space="preserve">   Peeta    </w:t>
      </w:r>
      <w:r>
        <w:t xml:space="preserve">   Prim    </w:t>
      </w:r>
      <w:r>
        <w:t xml:space="preserve">   Survive    </w:t>
      </w:r>
      <w:r>
        <w:t xml:space="preserve">   Train    </w:t>
      </w:r>
      <w:r>
        <w:t xml:space="preserve">   Weapon    </w:t>
      </w:r>
      <w:r>
        <w:t xml:space="preserve">   Woods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2021-10-11T19:09:22Z</dcterms:created>
  <dcterms:modified xsi:type="dcterms:W3CDTF">2021-10-11T19:09:22Z</dcterms:modified>
</cp:coreProperties>
</file>