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Hunger Games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Bird on Katniss' famous pin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Katniss' last name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Katniss' hunting partner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the games take place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Living things mutated by the Capitol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Mutated wasp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President Snow lives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Country that all of the characters live 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Deadly berries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Mentor/ victor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Katniss' sister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Katniss got her pin from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Head Gamemaker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Gales nickname for Katniss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Bakers son/ tribute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Katniss' District 11 ally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of Prims cat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Peetas stylist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you call the winner of the games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Katniss' skill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Hunger Games </dc:title>
  <dcterms:created xsi:type="dcterms:W3CDTF">2022-08-05T18:58:54Z</dcterms:created>
  <dcterms:modified xsi:type="dcterms:W3CDTF">2022-08-05T18:58:54Z</dcterms:modified>
</cp:coreProperties>
</file>