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bird was used to torture Katniss and Finnick in the 75th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animal did Katniss buy Prim?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Seneca Cane is ______ having let there be 2 victors in the 74th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District 2 trains _____ for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reaps the names in District 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people does Katniss kill in the 74th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Haymitch Abbernathy is Katniss' and Peeta's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Masonry is made by District ____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Katniss ________ for her sister Prim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female tribute from District 2 in the 74th Hunger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Rue was killed by who in the 74th Hunger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Katniss Everdeen's father died in a ________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Katniss' symbol is a 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berries which kill FoxFace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relationship between the District 1 tributes in the 75th Hunger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tribute in the 75th Hunger games - Johanna came from a district which made ______ for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District 8 makes ______ for the Capitol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75th Hunger Games Peeta gave Katniss a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75th Hunger Games Katniss' and Peeta's first ally was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Finnick Odairs choice of weapon?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2021-10-11T19:09:24Z</dcterms:created>
  <dcterms:modified xsi:type="dcterms:W3CDTF">2021-10-11T19:09:24Z</dcterms:modified>
</cp:coreProperties>
</file>