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Hunger Games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weapon used on a bow ; Katniss’ weapon choice ; bow and 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Peeta and Katniss’ escort to the Capitol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main female character ; plays in the Hunger Games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Katniss’ first love interest before Peeta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main male character ; the baker’s son ; plays in the Hunger Games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Katniss wore this as her token while in the Games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Katniss and Peeta’s male mentor for the Games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there are 12 __________ in Panem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Katniss’ younger sister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Katniss’ clothing designer for the Games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Katniss’ last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main conflict ; annual games 2 people from each district are selected to play in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deadly berries in the Games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Gale’s nickname for Katniss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color of Katniss’ tribute token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youngest player in the games ; dies and Katniss surrounds her with flowers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Hunger Games</dc:title>
  <dcterms:created xsi:type="dcterms:W3CDTF">2021-10-11T19:09:28Z</dcterms:created>
  <dcterms:modified xsi:type="dcterms:W3CDTF">2021-10-11T19:09:28Z</dcterms:modified>
</cp:coreProperties>
</file>