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katniss'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formed an alliance with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katniss got her pin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bakers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leader of the Career pack, the strongest tribute in the 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terrifying game where 24 tributes fight to the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specializes in coal mining, replaced  by medicine after the Second Rebellion, and is the farthest from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prims 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went hunting with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victor of The 50th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katniss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game takes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"the girl on fire"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2021-10-11T19:11:18Z</dcterms:created>
  <dcterms:modified xsi:type="dcterms:W3CDTF">2021-10-11T19:11:18Z</dcterms:modified>
</cp:coreProperties>
</file>