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Hunger Games | Book One | Book Report: Crossword Puzzle by Kaedyn Cruickshank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District destroyed by the capitol to show their might during a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who design and plan The Hunger Games each year and control the arena during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Katniss' Little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Tributes who have won previous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Nation in what used to be known as North America divided by twelve districts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Stylist of Katniss for the Hunger Games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Boy From District 12 chosen to participate in The Games with Katniss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district known for mining coal and the birthplace of Katniss Everdeen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stylist of Peetah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Capitol of Panem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place where tributes live after they win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terrifying game where 24 tributes fight to the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trainer of Katniss in The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Someone chosen to participate in The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Assigned to oversee District Twelve's Tributes in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poorest area of Districtr Twelve/The Border of District Twelve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 | Book One | Book Report: Crossword Puzzle by Kaedyn Cruickshank</dc:title>
  <dcterms:created xsi:type="dcterms:W3CDTF">2021-10-11T19:10:09Z</dcterms:created>
  <dcterms:modified xsi:type="dcterms:W3CDTF">2021-10-11T19:10:09Z</dcterms:modified>
</cp:coreProperties>
</file>