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Hunger Games: Catching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career    </w:t>
      </w:r>
      <w:r>
        <w:t xml:space="preserve">   star-crossed lovers    </w:t>
      </w:r>
      <w:r>
        <w:t xml:space="preserve">   sponsor    </w:t>
      </w:r>
      <w:r>
        <w:t xml:space="preserve">   quarter quell    </w:t>
      </w:r>
      <w:r>
        <w:t xml:space="preserve">   cornucopia    </w:t>
      </w:r>
      <w:r>
        <w:t xml:space="preserve">   poison fog    </w:t>
      </w:r>
      <w:r>
        <w:t xml:space="preserve">   muttation    </w:t>
      </w:r>
      <w:r>
        <w:t xml:space="preserve">   katniss everdeen    </w:t>
      </w:r>
      <w:r>
        <w:t xml:space="preserve">   catching fire    </w:t>
      </w:r>
      <w:r>
        <w:t xml:space="preserve">   haymitch    </w:t>
      </w:r>
      <w:r>
        <w:t xml:space="preserve">   peacekeeper    </w:t>
      </w:r>
      <w:r>
        <w:t xml:space="preserve">   hunger    </w:t>
      </w:r>
      <w:r>
        <w:t xml:space="preserve">   uprising    </w:t>
      </w:r>
      <w:r>
        <w:t xml:space="preserve">   gamekeeper    </w:t>
      </w:r>
      <w:r>
        <w:t xml:space="preserve">   peeta    </w:t>
      </w:r>
      <w:r>
        <w:t xml:space="preserve">   capital    </w:t>
      </w:r>
      <w:r>
        <w:t xml:space="preserve">   johanna    </w:t>
      </w:r>
      <w:r>
        <w:t xml:space="preserve">   mockinjay    </w:t>
      </w:r>
      <w:r>
        <w:t xml:space="preserve">   district    </w:t>
      </w:r>
      <w:r>
        <w:t xml:space="preserve">   gloss    </w:t>
      </w:r>
      <w:r>
        <w:t xml:space="preserve">   tribute    </w:t>
      </w:r>
      <w:r>
        <w:t xml:space="preserve">   wiress    </w:t>
      </w:r>
      <w:r>
        <w:t xml:space="preserve">   finnick    </w:t>
      </w:r>
      <w:r>
        <w:t xml:space="preserve">   cinna    </w:t>
      </w:r>
      <w:r>
        <w:t xml:space="preserve">   reaping,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Games: Catching Fire</dc:title>
  <dcterms:created xsi:type="dcterms:W3CDTF">2021-10-11T19:11:01Z</dcterms:created>
  <dcterms:modified xsi:type="dcterms:W3CDTF">2021-10-11T19:11:01Z</dcterms:modified>
</cp:coreProperties>
</file>