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Hunger Games Character Scramble</w:t>
      </w:r>
    </w:p>
    <w:p>
      <w:pPr>
        <w:pStyle w:val="Questions"/>
      </w:pPr>
      <w:r>
        <w:t xml:space="preserve">1. TAIKNSS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PEATE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REU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RTHHSE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ANNIC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ENDSPTREI WSON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AHHYCMIT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FEEFI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AGLE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IRMPESOR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TCOA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FCFAOXE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LERMMIG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VLEOC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 Character Scramble</dc:title>
  <dcterms:created xsi:type="dcterms:W3CDTF">2021-10-11T19:10:40Z</dcterms:created>
  <dcterms:modified xsi:type="dcterms:W3CDTF">2021-10-11T19:10:40Z</dcterms:modified>
</cp:coreProperties>
</file>