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 Character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Claudius Templesmith    </w:t>
      </w:r>
      <w:r>
        <w:t xml:space="preserve">   Gamemakers    </w:t>
      </w:r>
      <w:r>
        <w:t xml:space="preserve">   Peacekeepers    </w:t>
      </w:r>
      <w:r>
        <w:t xml:space="preserve">   President Snow    </w:t>
      </w:r>
      <w:r>
        <w:t xml:space="preserve">   Cato    </w:t>
      </w:r>
      <w:r>
        <w:t xml:space="preserve">   Rue    </w:t>
      </w:r>
      <w:r>
        <w:t xml:space="preserve">   Glimmer    </w:t>
      </w:r>
      <w:r>
        <w:t xml:space="preserve">   Thresh    </w:t>
      </w:r>
      <w:r>
        <w:t xml:space="preserve">   Foxface    </w:t>
      </w:r>
      <w:r>
        <w:t xml:space="preserve">   Ceasar Flidckerman    </w:t>
      </w:r>
      <w:r>
        <w:t xml:space="preserve">   Gale Hawthorne    </w:t>
      </w:r>
      <w:r>
        <w:t xml:space="preserve">   Primrose Everedeen    </w:t>
      </w:r>
      <w:r>
        <w:t xml:space="preserve">   Cinna    </w:t>
      </w:r>
      <w:r>
        <w:t xml:space="preserve">   Effie Trinket    </w:t>
      </w:r>
      <w:r>
        <w:t xml:space="preserve">   Haymitch Abernathy    </w:t>
      </w:r>
      <w:r>
        <w:t xml:space="preserve">   Peeta Mallark    </w:t>
      </w:r>
      <w:r>
        <w:t xml:space="preserve">   Katniss Everdeen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Character Word Search</dc:title>
  <dcterms:created xsi:type="dcterms:W3CDTF">2021-10-11T19:11:03Z</dcterms:created>
  <dcterms:modified xsi:type="dcterms:W3CDTF">2021-10-11T19:11:03Z</dcterms:modified>
</cp:coreProperties>
</file>