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Games: Mockingjay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torture    </w:t>
      </w:r>
      <w:r>
        <w:t xml:space="preserve">   Death    </w:t>
      </w:r>
      <w:r>
        <w:t xml:space="preserve">   burn    </w:t>
      </w:r>
      <w:r>
        <w:t xml:space="preserve">   challenge    </w:t>
      </w:r>
      <w:r>
        <w:t xml:space="preserve">   life    </w:t>
      </w:r>
      <w:r>
        <w:t xml:space="preserve">   children    </w:t>
      </w:r>
      <w:r>
        <w:t xml:space="preserve">   marrige    </w:t>
      </w:r>
      <w:r>
        <w:t xml:space="preserve">   twelve    </w:t>
      </w:r>
      <w:r>
        <w:t xml:space="preserve">   thirteen    </w:t>
      </w:r>
      <w:r>
        <w:t xml:space="preserve">   destroy    </w:t>
      </w:r>
      <w:r>
        <w:t xml:space="preserve">   district    </w:t>
      </w:r>
      <w:r>
        <w:t xml:space="preserve">   fire    </w:t>
      </w:r>
      <w:r>
        <w:t xml:space="preserve">   win    </w:t>
      </w:r>
      <w:r>
        <w:t xml:space="preserve">   arrow    </w:t>
      </w:r>
      <w:r>
        <w:t xml:space="preserve">   bow    </w:t>
      </w:r>
      <w:r>
        <w:t xml:space="preserve">   capital    </w:t>
      </w:r>
      <w:r>
        <w:t xml:space="preserve">   war    </w:t>
      </w:r>
      <w:r>
        <w:t xml:space="preserve">   family    </w:t>
      </w:r>
      <w:r>
        <w:t xml:space="preserve">   prim    </w:t>
      </w:r>
      <w:r>
        <w:t xml:space="preserve">   gale    </w:t>
      </w:r>
      <w:r>
        <w:t xml:space="preserve">   peter    </w:t>
      </w:r>
      <w:r>
        <w:t xml:space="preserve">   katniss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Games: Mockingjay</dc:title>
  <dcterms:created xsi:type="dcterms:W3CDTF">2021-10-11T19:09:52Z</dcterms:created>
  <dcterms:modified xsi:type="dcterms:W3CDTF">2021-10-11T19:09:52Z</dcterms:modified>
</cp:coreProperties>
</file>