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p>
      <w:pPr>
        <w:pStyle w:val="Questions"/>
      </w:pPr>
      <w:r>
        <w:t xml:space="preserve">1. MRPI </w:t>
      </w:r>
      <w:r>
        <w:rPr>
          <w:u w:val="single"/>
        </w:rPr>
        <w:t xml:space="preserve">__Prim________________________________________</w:t>
      </w:r>
    </w:p>
    <w:p>
      <w:pPr>
        <w:pStyle w:val="Questions"/>
      </w:pPr>
      <w:r>
        <w:t xml:space="preserve">2. AELG </w:t>
      </w:r>
      <w:r>
        <w:rPr>
          <w:u w:val="single"/>
        </w:rPr>
        <w:t xml:space="preserve">__Gale________________________________________</w:t>
      </w:r>
    </w:p>
    <w:p>
      <w:pPr>
        <w:pStyle w:val="Questions"/>
      </w:pPr>
      <w:r>
        <w:t xml:space="preserve">3. KNITSSA </w:t>
      </w:r>
      <w:r>
        <w:rPr>
          <w:u w:val="single"/>
        </w:rPr>
        <w:t xml:space="preserve">__Katniss__________________________________</w:t>
      </w:r>
    </w:p>
    <w:p>
      <w:pPr>
        <w:pStyle w:val="Questions"/>
      </w:pPr>
      <w:r>
        <w:t xml:space="preserve">4. DCTIRTSI VLETWE </w:t>
      </w:r>
      <w:r>
        <w:rPr>
          <w:u w:val="single"/>
        </w:rPr>
        <w:t xml:space="preserve">__District Twelve__________________</w:t>
      </w:r>
    </w:p>
    <w:p>
      <w:pPr>
        <w:pStyle w:val="Questions"/>
      </w:pPr>
      <w:r>
        <w:t xml:space="preserve">5. WBO DNA RORAWS </w:t>
      </w:r>
      <w:r>
        <w:rPr>
          <w:u w:val="single"/>
        </w:rPr>
        <w:t xml:space="preserve">__Bow and Arrows____________________</w:t>
      </w:r>
    </w:p>
    <w:p>
      <w:pPr>
        <w:pStyle w:val="Questions"/>
      </w:pPr>
      <w:r>
        <w:t xml:space="preserve">6. TEAPE </w:t>
      </w:r>
      <w:r>
        <w:rPr>
          <w:u w:val="single"/>
        </w:rPr>
        <w:t xml:space="preserve">__Peeta______________________________________</w:t>
      </w:r>
    </w:p>
    <w:p>
      <w:pPr>
        <w:pStyle w:val="Questions"/>
      </w:pPr>
      <w:r>
        <w:t xml:space="preserve">7. CLIATAP </w:t>
      </w:r>
      <w:r>
        <w:rPr>
          <w:u w:val="single"/>
        </w:rPr>
        <w:t xml:space="preserve">__Capital__________________________________</w:t>
      </w:r>
    </w:p>
    <w:p>
      <w:pPr>
        <w:pStyle w:val="Questions"/>
      </w:pPr>
      <w:r>
        <w:t xml:space="preserve">8. PEEDSTNIR WSON </w:t>
      </w:r>
      <w:r>
        <w:rPr>
          <w:u w:val="single"/>
        </w:rPr>
        <w:t xml:space="preserve">__President Snow____________________</w:t>
      </w:r>
    </w:p>
    <w:p>
      <w:pPr>
        <w:pStyle w:val="Questions"/>
      </w:pPr>
      <w:r>
        <w:t xml:space="preserve">9. EHNRGU </w:t>
      </w:r>
      <w:r>
        <w:rPr>
          <w:u w:val="single"/>
        </w:rPr>
        <w:t xml:space="preserve">__Hunger____________________________________</w:t>
      </w:r>
    </w:p>
    <w:p>
      <w:pPr>
        <w:pStyle w:val="Questions"/>
      </w:pPr>
      <w:r>
        <w:t xml:space="preserve">10. CNOAIOPCRU </w:t>
      </w:r>
      <w:r>
        <w:rPr>
          <w:u w:val="single"/>
        </w:rPr>
        <w:t xml:space="preserve">__Cornucopia____________________________</w:t>
      </w:r>
    </w:p>
    <w:p>
      <w:pPr>
        <w:pStyle w:val="Questions"/>
      </w:pPr>
      <w:r>
        <w:t xml:space="preserve">11. ITBTRUSE </w:t>
      </w:r>
      <w:r>
        <w:rPr>
          <w:u w:val="single"/>
        </w:rPr>
        <w:t xml:space="preserve">__Tributes________________________________</w:t>
      </w:r>
    </w:p>
    <w:p>
      <w:pPr>
        <w:pStyle w:val="Questions"/>
      </w:pPr>
      <w:r>
        <w:t xml:space="preserve">12. GYCNKJOAIM </w:t>
      </w:r>
      <w:r>
        <w:rPr>
          <w:u w:val="single"/>
        </w:rPr>
        <w:t xml:space="preserve">__Mockingjay____________________________</w:t>
      </w:r>
    </w:p>
    <w:p>
      <w:pPr>
        <w:pStyle w:val="Questions"/>
      </w:pPr>
      <w:r>
        <w:t xml:space="preserve">13. OXAV </w:t>
      </w:r>
      <w:r>
        <w:rPr>
          <w:u w:val="single"/>
        </w:rPr>
        <w:t xml:space="preserve">__Avox________________________________________</w:t>
      </w:r>
    </w:p>
    <w:p>
      <w:pPr>
        <w:pStyle w:val="Questions"/>
      </w:pPr>
      <w:r>
        <w:t xml:space="preserve">14. EHRGTSTN </w:t>
      </w:r>
      <w:r>
        <w:rPr>
          <w:u w:val="single"/>
        </w:rPr>
        <w:t xml:space="preserve">__Strength________________________________</w:t>
      </w:r>
    </w:p>
    <w:p>
      <w:pPr>
        <w:pStyle w:val="Questions"/>
      </w:pPr>
      <w:r>
        <w:t xml:space="preserve">15. GTNHNUI </w:t>
      </w:r>
      <w:r>
        <w:rPr>
          <w:u w:val="single"/>
        </w:rPr>
        <w:t xml:space="preserve">__Hunting__________________________________</w:t>
      </w:r>
    </w:p>
    <w:p>
      <w:pPr>
        <w:pStyle w:val="Questions"/>
      </w:pPr>
      <w:r>
        <w:t xml:space="preserve">16. RTEAW </w:t>
      </w:r>
      <w:r>
        <w:rPr>
          <w:u w:val="single"/>
        </w:rPr>
        <w:t xml:space="preserve">__Water______________________________________</w:t>
      </w:r>
    </w:p>
    <w:p>
      <w:pPr>
        <w:pStyle w:val="Questions"/>
      </w:pPr>
      <w:r>
        <w:t xml:space="preserve">17. EARAN </w:t>
      </w:r>
      <w:r>
        <w:rPr>
          <w:u w:val="single"/>
        </w:rPr>
        <w:t xml:space="preserve">__Arena______________________________________</w:t>
      </w:r>
    </w:p>
    <w:p>
      <w:pPr>
        <w:pStyle w:val="Questions"/>
      </w:pPr>
      <w:r>
        <w:t xml:space="preserve">18. EEFFI </w:t>
      </w:r>
      <w:r>
        <w:rPr>
          <w:u w:val="single"/>
        </w:rPr>
        <w:t xml:space="preserve">__Effie______________________________________</w:t>
      </w:r>
    </w:p>
    <w:p>
      <w:pPr>
        <w:pStyle w:val="Questions"/>
      </w:pPr>
      <w:r>
        <w:t xml:space="preserve">19. ACNIN </w:t>
      </w:r>
      <w:r>
        <w:rPr>
          <w:u w:val="single"/>
        </w:rPr>
        <w:t xml:space="preserve">__Cinna______________________________________</w:t>
      </w:r>
    </w:p>
    <w:p>
      <w:pPr>
        <w:pStyle w:val="Questions"/>
      </w:pPr>
      <w:r>
        <w:t xml:space="preserve">20. POOSNSSR </w:t>
      </w:r>
      <w:r>
        <w:rPr>
          <w:u w:val="single"/>
        </w:rPr>
        <w:t xml:space="preserve">__Sponsors________________________________</w:t>
      </w:r>
    </w:p>
    <w:p>
      <w:pPr>
        <w:pStyle w:val="WordBankLarge"/>
      </w:pPr>
      <w:r>
        <w:t xml:space="preserve">   Prim    </w:t>
      </w:r>
      <w:r>
        <w:t xml:space="preserve">   Gale    </w:t>
      </w:r>
      <w:r>
        <w:t xml:space="preserve">   Katniss    </w:t>
      </w:r>
      <w:r>
        <w:t xml:space="preserve">   District Twelve    </w:t>
      </w:r>
      <w:r>
        <w:t xml:space="preserve">   Bow and Arrows    </w:t>
      </w:r>
      <w:r>
        <w:t xml:space="preserve">   Peeta    </w:t>
      </w:r>
      <w:r>
        <w:t xml:space="preserve">   Capital    </w:t>
      </w:r>
      <w:r>
        <w:t xml:space="preserve">   President Snow    </w:t>
      </w:r>
      <w:r>
        <w:t xml:space="preserve">   Hunger    </w:t>
      </w:r>
      <w:r>
        <w:t xml:space="preserve">   Cornucopia    </w:t>
      </w:r>
      <w:r>
        <w:t xml:space="preserve">   Tributes    </w:t>
      </w:r>
      <w:r>
        <w:t xml:space="preserve">   Mockingjay    </w:t>
      </w:r>
      <w:r>
        <w:t xml:space="preserve">   Avox    </w:t>
      </w:r>
      <w:r>
        <w:t xml:space="preserve">   Strength    </w:t>
      </w:r>
      <w:r>
        <w:t xml:space="preserve">   Hunting    </w:t>
      </w:r>
      <w:r>
        <w:t xml:space="preserve">   Water    </w:t>
      </w:r>
      <w:r>
        <w:t xml:space="preserve">   Arena    </w:t>
      </w:r>
      <w:r>
        <w:t xml:space="preserve">   Effie    </w:t>
      </w:r>
      <w:r>
        <w:t xml:space="preserve">   Cinna    </w:t>
      </w:r>
      <w:r>
        <w:t xml:space="preserve">   Sponsors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2021-10-11T19:10:22Z</dcterms:created>
  <dcterms:modified xsi:type="dcterms:W3CDTF">2021-10-11T19:10:22Z</dcterms:modified>
</cp:coreProperties>
</file>