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                                       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Fight    </w:t>
      </w:r>
      <w:r>
        <w:t xml:space="preserve">   Televised    </w:t>
      </w:r>
      <w:r>
        <w:t xml:space="preserve">   Compettion    </w:t>
      </w:r>
      <w:r>
        <w:t xml:space="preserve">   Winner    </w:t>
      </w:r>
      <w:r>
        <w:t xml:space="preserve">   Districts    </w:t>
      </w:r>
      <w:r>
        <w:t xml:space="preserve">   Death    </w:t>
      </w:r>
      <w:r>
        <w:t xml:space="preserve">   Volunteer    </w:t>
      </w:r>
      <w:r>
        <w:t xml:space="preserve">   Injuries    </w:t>
      </w:r>
      <w:r>
        <w:t xml:space="preserve">   Attack    </w:t>
      </w:r>
      <w:r>
        <w:t xml:space="preserve">   Bow     </w:t>
      </w:r>
      <w:r>
        <w:t xml:space="preserve">   Survival    </w:t>
      </w:r>
      <w:r>
        <w:t xml:space="preserve">   The Hunger Games    </w:t>
      </w:r>
      <w:r>
        <w:t xml:space="preserve">   Katniss    </w:t>
      </w:r>
      <w:r>
        <w:t xml:space="preserve">   Gale    </w:t>
      </w:r>
      <w:r>
        <w:t xml:space="preserve">   Prim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The Hunger Games</dc:title>
  <dcterms:created xsi:type="dcterms:W3CDTF">2021-10-10T23:41:54Z</dcterms:created>
  <dcterms:modified xsi:type="dcterms:W3CDTF">2021-10-10T23:41:54Z</dcterms:modified>
</cp:coreProperties>
</file>