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Resources    </w:t>
      </w:r>
      <w:r>
        <w:t xml:space="preserve">   Bow and Arrow    </w:t>
      </w:r>
      <w:r>
        <w:t xml:space="preserve">   Hunting    </w:t>
      </w:r>
      <w:r>
        <w:t xml:space="preserve">   President Snow    </w:t>
      </w:r>
      <w:r>
        <w:t xml:space="preserve">   Survive    </w:t>
      </w:r>
      <w:r>
        <w:t xml:space="preserve">   Cato    </w:t>
      </w:r>
      <w:r>
        <w:t xml:space="preserve">   District 11    </w:t>
      </w:r>
      <w:r>
        <w:t xml:space="preserve">   Rue    </w:t>
      </w:r>
      <w:r>
        <w:t xml:space="preserve">   Cornucopia    </w:t>
      </w:r>
      <w:r>
        <w:t xml:space="preserve">   Cinna    </w:t>
      </w:r>
      <w:r>
        <w:t xml:space="preserve">   Haymitch    </w:t>
      </w:r>
      <w:r>
        <w:t xml:space="preserve">   Capitol    </w:t>
      </w:r>
      <w:r>
        <w:t xml:space="preserve">   Peeta    </w:t>
      </w:r>
      <w:r>
        <w:t xml:space="preserve">   District 12    </w:t>
      </w:r>
      <w:r>
        <w:t xml:space="preserve">   Gale    </w:t>
      </w:r>
      <w:r>
        <w:t xml:space="preserve">   Prim    </w:t>
      </w:r>
      <w:r>
        <w:t xml:space="preserve">   Suzanne Collins    </w:t>
      </w:r>
      <w:r>
        <w:t xml:space="preserve">   Hunger Games    </w:t>
      </w:r>
      <w:r>
        <w:t xml:space="preserve">   Reaping    </w:t>
      </w:r>
      <w:r>
        <w:t xml:space="preserve">   Katniss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2021-10-11T19:09:31Z</dcterms:created>
  <dcterms:modified xsi:type="dcterms:W3CDTF">2021-10-11T19:09:31Z</dcterms:modified>
</cp:coreProperties>
</file>