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winning    </w:t>
      </w:r>
      <w:r>
        <w:t xml:space="preserve">   caesar    </w:t>
      </w:r>
      <w:r>
        <w:t xml:space="preserve">   fire    </w:t>
      </w:r>
      <w:r>
        <w:t xml:space="preserve">   effie    </w:t>
      </w:r>
      <w:r>
        <w:t xml:space="preserve">   drawing    </w:t>
      </w:r>
      <w:r>
        <w:t xml:space="preserve">   twelve    </w:t>
      </w:r>
      <w:r>
        <w:t xml:space="preserve">   district    </w:t>
      </w:r>
      <w:r>
        <w:t xml:space="preserve">   haymitch    </w:t>
      </w:r>
      <w:r>
        <w:t xml:space="preserve">   fight    </w:t>
      </w:r>
      <w:r>
        <w:t xml:space="preserve">   bread    </w:t>
      </w:r>
      <w:r>
        <w:t xml:space="preserve">   peeta    </w:t>
      </w:r>
      <w:r>
        <w:t xml:space="preserve">   prim    </w:t>
      </w:r>
      <w:r>
        <w:t xml:space="preserve">   gale    </w:t>
      </w:r>
      <w:r>
        <w:t xml:space="preserve">   capitol    </w:t>
      </w:r>
      <w:r>
        <w:t xml:space="preserve">   love    </w:t>
      </w:r>
      <w:r>
        <w:t xml:space="preserve">   game    </w:t>
      </w:r>
      <w:r>
        <w:t xml:space="preserve">   katniss    </w:t>
      </w:r>
      <w:r>
        <w:t xml:space="preserve">   arrow    </w:t>
      </w:r>
      <w:r>
        <w:t xml:space="preserve">   tribute    </w:t>
      </w:r>
      <w:r>
        <w:t xml:space="preserve">   mockingjay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</dc:title>
  <dcterms:created xsi:type="dcterms:W3CDTF">2021-10-11T19:09:34Z</dcterms:created>
  <dcterms:modified xsi:type="dcterms:W3CDTF">2021-10-11T19:09:34Z</dcterms:modified>
</cp:coreProperties>
</file>