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Hunger Games pack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thresh    </w:t>
      </w:r>
      <w:r>
        <w:t xml:space="preserve">   foxface    </w:t>
      </w:r>
      <w:r>
        <w:t xml:space="preserve">   clove    </w:t>
      </w:r>
      <w:r>
        <w:t xml:space="preserve">   glimmer    </w:t>
      </w:r>
      <w:r>
        <w:t xml:space="preserve">   marvel    </w:t>
      </w:r>
      <w:r>
        <w:t xml:space="preserve">   cato    </w:t>
      </w:r>
      <w:r>
        <w:t xml:space="preserve">   arrow    </w:t>
      </w:r>
      <w:r>
        <w:t xml:space="preserve">   bow    </w:t>
      </w:r>
      <w:r>
        <w:t xml:space="preserve">   jaberjays    </w:t>
      </w:r>
      <w:r>
        <w:t xml:space="preserve">   posenis fog    </w:t>
      </w:r>
      <w:r>
        <w:t xml:space="preserve">   mutated monkeys    </w:t>
      </w:r>
      <w:r>
        <w:t xml:space="preserve">   traker jackers    </w:t>
      </w:r>
      <w:r>
        <w:t xml:space="preserve">   buttercup    </w:t>
      </w:r>
      <w:r>
        <w:t xml:space="preserve">   primrose    </w:t>
      </w:r>
      <w:r>
        <w:t xml:space="preserve">   rue    </w:t>
      </w:r>
      <w:r>
        <w:t xml:space="preserve">   beete    </w:t>
      </w:r>
      <w:r>
        <w:t xml:space="preserve">   finnik    </w:t>
      </w:r>
      <w:r>
        <w:t xml:space="preserve">   joana    </w:t>
      </w:r>
      <w:r>
        <w:t xml:space="preserve">   gale    </w:t>
      </w:r>
      <w:r>
        <w:t xml:space="preserve">   peeta    </w:t>
      </w:r>
      <w:r>
        <w:t xml:space="preserve">   katniss    </w:t>
      </w:r>
      <w:r>
        <w:t xml:space="preserve">   mockingjay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 pack</dc:title>
  <dcterms:created xsi:type="dcterms:W3CDTF">2021-10-11T19:10:34Z</dcterms:created>
  <dcterms:modified xsi:type="dcterms:W3CDTF">2021-10-11T19:10:34Z</dcterms:modified>
</cp:coreProperties>
</file>