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Hydrosphere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water vapor turns into liquid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water passes from above the water table to below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water in soil that is not saturated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interaction between sources of water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Evaporation and condensation of a mixture to separate out the mixture's individual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imaginary line between the water-saturated soil and the soil not saturated with water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Lake in North America with a high salinity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mass of water on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conversion of liquid water to gaseous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other largest source of freshwater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dense, icy pack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cloud that has formed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cooling of a gas that happens when the gas expands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Earth's largest source of liquid freshwater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given to Earth by astronomers and astrophysicists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Ocean water that freezes is known as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Earth's largest source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particles that water vapor condenses on to form clouds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that runs along the surface of the land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brownish haze from large amounts of industrial and automobile pollution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mixture of dirt and fog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lake in Isreal with a high salinity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iceberg starts 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Water falling from the atomosphere as rain, snow, sleet, or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Earth's largest sources of freshwater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measure of the quantity of dissolved salt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average time a given molecule of water will stay in a given water source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Emission of water vapor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Type of water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Hydrosphere</dc:title>
  <dcterms:created xsi:type="dcterms:W3CDTF">2021-10-11T19:10:36Z</dcterms:created>
  <dcterms:modified xsi:type="dcterms:W3CDTF">2021-10-11T19:10:36Z</dcterms:modified>
</cp:coreProperties>
</file>