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I Love You Crossword: all phrases have no spaces. Have fun! I love you baby :)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City where you were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My favorite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we went on our first weekend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Our favorite ice cream shop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Your favorite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Our first movie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first member of the J-Squad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Our favorite coffee shop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City where I was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Our favorite cocktail to make at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we went on our first date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Your favorite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second member of the J-Squad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My favorite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Cirque du Soleil show we saw on our anniversary weekend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we went on our 1-year anniversary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your favorite restaurants (I like the fries)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Neighborhood where we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My favorite dish that YOU make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Month of our anniversary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 Love You Crossword: all phrases have no spaces. Have fun! I love you baby :)</dc:title>
  <dcterms:created xsi:type="dcterms:W3CDTF">2021-10-11T19:10:07Z</dcterms:created>
  <dcterms:modified xsi:type="dcterms:W3CDTF">2021-10-11T19:10:07Z</dcterms:modified>
</cp:coreProperties>
</file>