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Iliad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goddess of love and beauty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women, mothers and marriage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goddess of wisdom,law and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kidnapped, most beautiful woman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greatest Greek soldier, his heel was his weakness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Troy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general of Greek armies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Best Trojan warrior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of water and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goes to war instead of Achilles, Achilles best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of the sun,light,truth,music,archery, and healing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kidnapped Helen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of all gods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Iliad</dc:title>
  <dcterms:created xsi:type="dcterms:W3CDTF">2021-10-11T19:11:29Z</dcterms:created>
  <dcterms:modified xsi:type="dcterms:W3CDTF">2021-10-11T19:11:29Z</dcterms:modified>
</cp:coreProperties>
</file>