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while many medical advances have been made to safeguard against infection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less technical term for leukocyte.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immunity that results from the production of antibodies by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localized physical condition in which part of the body becomes reddened, swollen, hot, and often painful.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cell within the body capable of engulfing.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lymphocyte not processed by the thymus 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blood protein produced in response to and counteracting.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To function properly, this must detect a wide variety of agents, known as pathogens.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mechanisms include physical barriers such as skin, chemicals in the blood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pathogenic microorganisms, such as bacteria, viruses are caused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antigens are different from those on the surface of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lymphocyte of a type produced or processed by the thymus.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Immune System</dc:title>
  <dcterms:created xsi:type="dcterms:W3CDTF">2021-10-11T19:10:16Z</dcterms:created>
  <dcterms:modified xsi:type="dcterms:W3CDTF">2021-10-11T19:10:16Z</dcterms:modified>
</cp:coreProperties>
</file>