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Immune System  CH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introduction of immunity by infection or with a vaccine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hypersensitivity to a normally harmless substance is called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structures are foreign substances that invade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organ is located in the upper left  quadrant of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capable of causing an allergic reaction is called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of the following is the usual treatment for systemic lupus erytematosus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autoimmune viral disease that is believed to be the cause of infectious mononucleosis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autoimmune disorder in which the myelin sheath of nerves is attacked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immune system organ is found in the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Immunity conferred to a breastfeeding infant by his mother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cells seek out and destroy harmful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gland is located posterior to the sternum, in the anterior mediastinum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system consists of tissues, organs, and physiology processes that identify abnormal cells and foreign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extreme, often life-threatening, response to an antigen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Genes that control cell growth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Immune System  CH 28</dc:title>
  <dcterms:created xsi:type="dcterms:W3CDTF">2021-10-11T19:10:39Z</dcterms:created>
  <dcterms:modified xsi:type="dcterms:W3CDTF">2021-10-11T19:10:39Z</dcterms:modified>
</cp:coreProperties>
</file>