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Immune and Lymphatic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(blank) system is a combination of body defences made up of cells, tissues, and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cells that can release chemicals that traps and kills other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(blank) system cleans out the body using lymph and is responsible for creating and transporting leukocytes to the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body builds immunity by being exposed to (blank)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part of the body is responsible for the making of more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immune system's non-specific response to foreign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surrounds and digests foreign organisms, dead cellls, and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cells that fight of infection until leukocytes that can destroy it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cells that respond when your immune system recognizes foreign molecules and memorizes past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tissue fluid that collects debris and is cleaned out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white blood cells protect the body from (blank)</w:t>
            </w:r>
          </w:p>
        </w:tc>
      </w:tr>
    </w:tbl>
    <w:p>
      <w:pPr>
        <w:pStyle w:val="WordBankMedium"/>
      </w:pPr>
      <w:r>
        <w:t xml:space="preserve">   immune    </w:t>
      </w:r>
      <w:r>
        <w:t xml:space="preserve">   whitebloodcells    </w:t>
      </w:r>
      <w:r>
        <w:t xml:space="preserve">   lymph    </w:t>
      </w:r>
      <w:r>
        <w:t xml:space="preserve">   lymphatic    </w:t>
      </w:r>
      <w:r>
        <w:t xml:space="preserve">   tcells    </w:t>
      </w:r>
      <w:r>
        <w:t xml:space="preserve">   disease    </w:t>
      </w:r>
      <w:r>
        <w:t xml:space="preserve">   pathogens    </w:t>
      </w:r>
      <w:r>
        <w:t xml:space="preserve">   inflammation    </w:t>
      </w:r>
      <w:r>
        <w:t xml:space="preserve">   bcells    </w:t>
      </w:r>
      <w:r>
        <w:t xml:space="preserve">   naturalkillercells    </w:t>
      </w:r>
      <w:r>
        <w:t xml:space="preserve">   redbonemarrow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Immune and Lymphatic System</dc:title>
  <dcterms:created xsi:type="dcterms:W3CDTF">2021-10-11T19:11:03Z</dcterms:created>
  <dcterms:modified xsi:type="dcterms:W3CDTF">2021-10-11T19:11:03Z</dcterms:modified>
</cp:coreProperties>
</file>