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Impact of 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SEC, continues to monitor the _____ ________ and the sale of the stocks and bonds.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Social Security Act in 1935- provides help to the old-aged, the unemployed, and ________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thought  Roosevelt's policies  made the federal government too large and too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passed in 1938, loans given to farmers by commodity credit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help to old-age, unemployment, and disability families​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SEC stand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Franklin D Roosevelt was very popular among the _________________ because of the impact of his policies initiated in the New Deal​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Supporters of the New Deal said that Roosevelt struck a reasonable balance between two extremes of  unregulated __________ and over regulated socialism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By 1939 ___ ___ ____ was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 critics argue that President Roosevelt didn’t do enough to socialize the economy and to eliminate social and economic inequalities​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the New Deal</dc:title>
  <dcterms:created xsi:type="dcterms:W3CDTF">2021-10-11T19:11:47Z</dcterms:created>
  <dcterms:modified xsi:type="dcterms:W3CDTF">2021-10-11T19:11:47Z</dcterms:modified>
</cp:coreProperties>
</file>