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Imperial Republic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Alfred Thayer Mahan    </w:t>
      </w:r>
      <w:r>
        <w:t xml:space="preserve">   Anti-Imperialist League    </w:t>
      </w:r>
      <w:r>
        <w:t xml:space="preserve">   Boxers    </w:t>
      </w:r>
      <w:r>
        <w:t xml:space="preserve">   Dupuy de Lome Letter    </w:t>
      </w:r>
      <w:r>
        <w:t xml:space="preserve">   Foraker Act    </w:t>
      </w:r>
      <w:r>
        <w:t xml:space="preserve">   George Dewey    </w:t>
      </w:r>
      <w:r>
        <w:t xml:space="preserve">   McKinley    </w:t>
      </w:r>
      <w:r>
        <w:t xml:space="preserve">   Open Door Notes    </w:t>
      </w:r>
      <w:r>
        <w:t xml:space="preserve">   Philippines    </w:t>
      </w:r>
      <w:r>
        <w:t xml:space="preserve">   Platt Amendment    </w:t>
      </w:r>
      <w:r>
        <w:t xml:space="preserve">   Pulitzer and Hearst    </w:t>
      </w:r>
      <w:r>
        <w:t xml:space="preserve">   Rough Riders    </w:t>
      </w:r>
      <w:r>
        <w:t xml:space="preserve">   Spanish-American War    </w:t>
      </w:r>
      <w:r>
        <w:t xml:space="preserve">   The Maine    </w:t>
      </w:r>
      <w:r>
        <w:t xml:space="preserve">   Wilson-Gorman tariff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Imperial Republic</dc:title>
  <dcterms:created xsi:type="dcterms:W3CDTF">2021-10-11T19:10:13Z</dcterms:created>
  <dcterms:modified xsi:type="dcterms:W3CDTF">2021-10-11T19:10:13Z</dcterms:modified>
</cp:coreProperties>
</file>