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Incan, Mayan, and Aztec Civilizations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mayans were represented by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One achievement of these three civilizations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__________ civilization was divided into city-states ruled by kings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important part of all three civilizations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Incan civilization was ruled by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Type of religion (all three)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Incas believed the ________ were sacred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location of the Aztecs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Official language of the Incas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Lived in modern day Guatemala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Represented by Machu Picchu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Incan, Mayan, and Aztec Civilizations </dc:title>
  <dcterms:created xsi:type="dcterms:W3CDTF">2021-10-11T19:10:31Z</dcterms:created>
  <dcterms:modified xsi:type="dcterms:W3CDTF">2021-10-11T19:10:31Z</dcterms:modified>
</cp:coreProperties>
</file>