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Incredible Egg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action will add air to an egg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Sweet dish made with eggs that can be cooked on the stove or in the oven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These eggs are from hens kept in large barns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Yellow inside of an egg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Eggs cooked in a frypan with fat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outside of an egg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These eggs are from hens that roam freely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Eggs are used to th___________ some sauces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Popular Australian dessert containing egg white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Savoury dish made with pastry egg, milk, bacon, cheese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Eggs cooked in their shell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These eggs are from hens kept in cages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These eggs are beaten with a little milk then cooked over a low 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should eggs be stored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Egg holds ingredients together in this popular dish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Main nutrient in an egg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semi-liquid part of the egg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many is a dozen eggs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causes boiled eggs to have a dark ring of colour around the yolk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These eggs are cooked in simmering water with vinegar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process of brushing egg onto pastry dishes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Incredible Egg</dc:title>
  <dcterms:created xsi:type="dcterms:W3CDTF">2021-10-11T19:11:58Z</dcterms:created>
  <dcterms:modified xsi:type="dcterms:W3CDTF">2021-10-11T19:11:58Z</dcterms:modified>
</cp:coreProperties>
</file>