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Incredible's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Bomb Voyage    </w:t>
      </w:r>
      <w:r>
        <w:t xml:space="preserve">   Dash    </w:t>
      </w:r>
      <w:r>
        <w:t xml:space="preserve">   Edna    </w:t>
      </w:r>
      <w:r>
        <w:t xml:space="preserve">   Elastigirl    </w:t>
      </w:r>
      <w:r>
        <w:t xml:space="preserve">   Family    </w:t>
      </w:r>
      <w:r>
        <w:t xml:space="preserve">   Frozone     </w:t>
      </w:r>
      <w:r>
        <w:t xml:space="preserve">   Gilbert Huph    </w:t>
      </w:r>
      <w:r>
        <w:t xml:space="preserve">   Herd    </w:t>
      </w:r>
      <w:r>
        <w:t xml:space="preserve">   Identity     </w:t>
      </w:r>
      <w:r>
        <w:t xml:space="preserve">   Incredibles     </w:t>
      </w:r>
      <w:r>
        <w:t xml:space="preserve">   Jack Jack    </w:t>
      </w:r>
      <w:r>
        <w:t xml:space="preserve">   Jets    </w:t>
      </w:r>
      <w:r>
        <w:t xml:space="preserve">   Mind Shield    </w:t>
      </w:r>
      <w:r>
        <w:t xml:space="preserve">   Mirage    </w:t>
      </w:r>
      <w:r>
        <w:t xml:space="preserve">   Speed    </w:t>
      </w:r>
      <w:r>
        <w:t xml:space="preserve">   Strength    </w:t>
      </w:r>
      <w:r>
        <w:t xml:space="preserve">   Stretch    </w:t>
      </w:r>
      <w:r>
        <w:t xml:space="preserve">   Suits    </w:t>
      </w:r>
      <w:r>
        <w:t xml:space="preserve">   Super Powers    </w:t>
      </w:r>
      <w:r>
        <w:t xml:space="preserve">   Violet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Incredible's </dc:title>
  <dcterms:created xsi:type="dcterms:W3CDTF">2021-10-11T19:10:23Z</dcterms:created>
  <dcterms:modified xsi:type="dcterms:W3CDTF">2021-10-11T19:10:23Z</dcterms:modified>
</cp:coreProperties>
</file>