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movie night    </w:t>
      </w:r>
      <w:r>
        <w:t xml:space="preserve">   elastigirl    </w:t>
      </w:r>
      <w:r>
        <w:t xml:space="preserve">   violet    </w:t>
      </w:r>
      <w:r>
        <w:t xml:space="preserve">   dash    </w:t>
      </w:r>
      <w:r>
        <w:t xml:space="preserve">   jackjack    </w:t>
      </w:r>
      <w:r>
        <w:t xml:space="preserve">   syndrome    </w:t>
      </w:r>
      <w:r>
        <w:t xml:space="preserve">   family    </w:t>
      </w:r>
      <w:r>
        <w:t xml:space="preserve">   bob    </w:t>
      </w:r>
      <w:r>
        <w:t xml:space="preserve">   Alcott    </w:t>
      </w:r>
      <w:r>
        <w:t xml:space="preserve">   Heroes    </w:t>
      </w:r>
      <w:r>
        <w:t xml:space="preserve">   Incredibles    </w:t>
      </w:r>
      <w:r>
        <w:t xml:space="preserve">  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2021-10-11T19:11:10Z</dcterms:created>
  <dcterms:modified xsi:type="dcterms:W3CDTF">2021-10-11T19:11:10Z</dcterms:modified>
</cp:coreProperties>
</file>