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Incredibles</w:t>
      </w:r>
    </w:p>
    <w:p>
      <w:pPr>
        <w:pStyle w:val="Questions"/>
      </w:pPr>
      <w:r>
        <w:t xml:space="preserve">1. ETH BSILINDCERE </w:t>
      </w:r>
      <w:r>
        <w:rPr>
          <w:u w:val="single"/>
        </w:rPr>
        <w:t xml:space="preserve">__The Incredibles__________________</w:t>
      </w:r>
    </w:p>
    <w:p>
      <w:pPr>
        <w:pStyle w:val="Questions"/>
      </w:pPr>
      <w:r>
        <w:t xml:space="preserve">2. RESPU TTSHCER </w:t>
      </w:r>
      <w:r>
        <w:rPr>
          <w:u w:val="single"/>
        </w:rPr>
        <w:t xml:space="preserve">__Super Stretch______________________</w:t>
      </w:r>
    </w:p>
    <w:p>
      <w:pPr>
        <w:pStyle w:val="Questions"/>
      </w:pPr>
      <w:r>
        <w:t xml:space="preserve">3. YSRONEDM </w:t>
      </w:r>
      <w:r>
        <w:rPr>
          <w:u w:val="single"/>
        </w:rPr>
        <w:t xml:space="preserve">__Syndrome________________________________</w:t>
      </w:r>
    </w:p>
    <w:p>
      <w:pPr>
        <w:pStyle w:val="Questions"/>
      </w:pPr>
      <w:r>
        <w:t xml:space="preserve">4. TNSIIBLIYIIV </w:t>
      </w:r>
      <w:r>
        <w:rPr>
          <w:u w:val="single"/>
        </w:rPr>
        <w:t xml:space="preserve">__Invisibility________________________</w:t>
      </w:r>
    </w:p>
    <w:p>
      <w:pPr>
        <w:pStyle w:val="Questions"/>
      </w:pPr>
      <w:r>
        <w:t xml:space="preserve">5. AYBB RTTESI </w:t>
      </w:r>
      <w:r>
        <w:rPr>
          <w:u w:val="single"/>
        </w:rPr>
        <w:t xml:space="preserve">__Baby Sitter__________________________</w:t>
      </w:r>
    </w:p>
    <w:p>
      <w:pPr>
        <w:pStyle w:val="Questions"/>
      </w:pPr>
      <w:r>
        <w:t xml:space="preserve">6. .MSR RCLIENDEIB </w:t>
      </w:r>
      <w:r>
        <w:rPr>
          <w:u w:val="single"/>
        </w:rPr>
        <w:t xml:space="preserve">__Mrs. Incredible__________________</w:t>
      </w:r>
    </w:p>
    <w:p>
      <w:pPr>
        <w:pStyle w:val="Questions"/>
      </w:pPr>
      <w:r>
        <w:t xml:space="preserve">7. RDONE </w:t>
      </w:r>
      <w:r>
        <w:rPr>
          <w:u w:val="single"/>
        </w:rPr>
        <w:t xml:space="preserve">__Drone______________________________________</w:t>
      </w:r>
    </w:p>
    <w:p>
      <w:pPr>
        <w:pStyle w:val="Questions"/>
      </w:pPr>
      <w:r>
        <w:t xml:space="preserve">8. TLVOIE </w:t>
      </w:r>
      <w:r>
        <w:rPr>
          <w:u w:val="single"/>
        </w:rPr>
        <w:t xml:space="preserve">__Violet____________________________________</w:t>
      </w:r>
    </w:p>
    <w:p>
      <w:pPr>
        <w:pStyle w:val="Questions"/>
      </w:pPr>
      <w:r>
        <w:t xml:space="preserve">9. KJAC KCAJ </w:t>
      </w:r>
      <w:r>
        <w:rPr>
          <w:u w:val="single"/>
        </w:rPr>
        <w:t xml:space="preserve">__Jack Jack______________________________</w:t>
      </w:r>
    </w:p>
    <w:p>
      <w:pPr>
        <w:pStyle w:val="Questions"/>
      </w:pPr>
      <w:r>
        <w:t xml:space="preserve">10. ERSUP SEDPE </w:t>
      </w:r>
      <w:r>
        <w:rPr>
          <w:u w:val="single"/>
        </w:rPr>
        <w:t xml:space="preserve">__Super Speed__________________________</w:t>
      </w:r>
    </w:p>
    <w:p>
      <w:pPr>
        <w:pStyle w:val="Questions"/>
      </w:pPr>
      <w:r>
        <w:t xml:space="preserve">11. RM. ILINDBERCE </w:t>
      </w:r>
      <w:r>
        <w:rPr>
          <w:u w:val="single"/>
        </w:rPr>
        <w:t xml:space="preserve">__Mr. Incredible____________________</w:t>
      </w:r>
    </w:p>
    <w:p>
      <w:pPr>
        <w:pStyle w:val="Questions"/>
      </w:pPr>
      <w:r>
        <w:t xml:space="preserve">12. DEAN OMDE </w:t>
      </w:r>
      <w:r>
        <w:rPr>
          <w:u w:val="single"/>
        </w:rPr>
        <w:t xml:space="preserve">__Edna Mode______________________________</w:t>
      </w:r>
    </w:p>
    <w:p>
      <w:pPr>
        <w:pStyle w:val="Questions"/>
      </w:pPr>
      <w:r>
        <w:t xml:space="preserve">13. SADH </w:t>
      </w:r>
      <w:r>
        <w:rPr>
          <w:u w:val="single"/>
        </w:rPr>
        <w:t xml:space="preserve">__Dash________________________________________</w:t>
      </w:r>
    </w:p>
    <w:p>
      <w:pPr>
        <w:pStyle w:val="Questions"/>
      </w:pPr>
      <w:r>
        <w:t xml:space="preserve">14. SRPUE UITS </w:t>
      </w:r>
      <w:r>
        <w:rPr>
          <w:u w:val="single"/>
        </w:rPr>
        <w:t xml:space="preserve">__Super Suit____________________________</w:t>
      </w:r>
    </w:p>
    <w:p>
      <w:pPr>
        <w:pStyle w:val="Questions"/>
      </w:pPr>
      <w:r>
        <w:t xml:space="preserve">15. ONEZFRO </w:t>
      </w:r>
      <w:r>
        <w:rPr>
          <w:u w:val="single"/>
        </w:rPr>
        <w:t xml:space="preserve">__Frozone__________________________________</w:t>
      </w:r>
    </w:p>
    <w:p>
      <w:pPr>
        <w:pStyle w:val="Questions"/>
      </w:pPr>
      <w:r>
        <w:t xml:space="preserve">16. RUSEP TSENRGHT </w:t>
      </w:r>
      <w:r>
        <w:rPr>
          <w:u w:val="single"/>
        </w:rPr>
        <w:t xml:space="preserve">__Super Strength____________________</w:t>
      </w:r>
    </w:p>
    <w:p>
      <w:pPr>
        <w:pStyle w:val="WordBankLarge"/>
      </w:pPr>
      <w:r>
        <w:t xml:space="preserve">   The Incredibles    </w:t>
      </w:r>
      <w:r>
        <w:t xml:space="preserve">   Super Stretch    </w:t>
      </w:r>
      <w:r>
        <w:t xml:space="preserve">   Syndrome    </w:t>
      </w:r>
      <w:r>
        <w:t xml:space="preserve">   Invisibility    </w:t>
      </w:r>
      <w:r>
        <w:t xml:space="preserve">   Baby Sitter    </w:t>
      </w:r>
      <w:r>
        <w:t xml:space="preserve">   Mrs. Incredible    </w:t>
      </w:r>
      <w:r>
        <w:t xml:space="preserve">   Drone    </w:t>
      </w:r>
      <w:r>
        <w:t xml:space="preserve">   Violet    </w:t>
      </w:r>
      <w:r>
        <w:t xml:space="preserve">   Jack Jack    </w:t>
      </w:r>
      <w:r>
        <w:t xml:space="preserve">   Super Speed    </w:t>
      </w:r>
      <w:r>
        <w:t xml:space="preserve">   Mr. Incredible    </w:t>
      </w:r>
      <w:r>
        <w:t xml:space="preserve">   Edna Mode    </w:t>
      </w:r>
      <w:r>
        <w:t xml:space="preserve">   Dash    </w:t>
      </w:r>
      <w:r>
        <w:t xml:space="preserve">   Super Suit    </w:t>
      </w:r>
      <w:r>
        <w:t xml:space="preserve">   Frozone    </w:t>
      </w:r>
      <w:r>
        <w:t xml:space="preserve">   Super Strength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Incredibles</dc:title>
  <dcterms:created xsi:type="dcterms:W3CDTF">2021-10-11T19:11:35Z</dcterms:created>
  <dcterms:modified xsi:type="dcterms:W3CDTF">2021-10-11T19:11:35Z</dcterms:modified>
</cp:coreProperties>
</file>