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Incredibles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shoot lightning from his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Super Strong Super (Hint Not Mr Incredible)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super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can turn invisible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a super scream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World Famous Fashion Designer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used to be a increda-fan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Telekinectic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new villan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can stretch super 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Winston Deavors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Owns Devtech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can lift a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Ice Superhero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Edna Modes most famous quote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can control lava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Creates Portals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shortened name for superheros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Incredibles</dc:title>
  <dcterms:created xsi:type="dcterms:W3CDTF">2021-10-11T19:11:27Z</dcterms:created>
  <dcterms:modified xsi:type="dcterms:W3CDTF">2021-10-11T19:11:27Z</dcterms:modified>
</cp:coreProperties>
</file>