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Incredibles</w:t>
      </w:r>
    </w:p>
    <w:p>
      <w:pPr>
        <w:pStyle w:val="Questions"/>
      </w:pPr>
      <w:r>
        <w:t xml:space="preserve">1. ETH BSILINDCERE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RESPU TTSHCER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YSRONEDM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TNSIIBLIYIIV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AYBB RTTESI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.MSR RCLIENDEIB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RDONE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TLVOIE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KJAC KCAJ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ERSUP SEDPE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RM. ILINDBERCE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DEAN OMDE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SADH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SRPUE UITS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ONEZFRO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RUSEP TSENRGHT </w:t>
      </w:r>
      <w:r>
        <w:rPr>
          <w:u w:val="single"/>
        </w:rPr>
        <w:t xml:space="preserve">____________________________________</w:t>
      </w:r>
    </w:p>
    <w:p>
      <w:pPr>
        <w:pStyle w:val="WordBankLarge"/>
      </w:pPr>
      <w:r>
        <w:t xml:space="preserve">   The Incredibles    </w:t>
      </w:r>
      <w:r>
        <w:t xml:space="preserve">   Super Stretch    </w:t>
      </w:r>
      <w:r>
        <w:t xml:space="preserve">   Syndrome    </w:t>
      </w:r>
      <w:r>
        <w:t xml:space="preserve">   Invisibility    </w:t>
      </w:r>
      <w:r>
        <w:t xml:space="preserve">   Baby Sitter    </w:t>
      </w:r>
      <w:r>
        <w:t xml:space="preserve">   Mrs. Incredible    </w:t>
      </w:r>
      <w:r>
        <w:t xml:space="preserve">   Drone    </w:t>
      </w:r>
      <w:r>
        <w:t xml:space="preserve">   Violet    </w:t>
      </w:r>
      <w:r>
        <w:t xml:space="preserve">   Jack Jack    </w:t>
      </w:r>
      <w:r>
        <w:t xml:space="preserve">   Super Speed    </w:t>
      </w:r>
      <w:r>
        <w:t xml:space="preserve">   Mr. Incredible    </w:t>
      </w:r>
      <w:r>
        <w:t xml:space="preserve">   Edna Mode    </w:t>
      </w:r>
      <w:r>
        <w:t xml:space="preserve">   Dash    </w:t>
      </w:r>
      <w:r>
        <w:t xml:space="preserve">   Super Suit    </w:t>
      </w:r>
      <w:r>
        <w:t xml:space="preserve">   Frozone    </w:t>
      </w:r>
      <w:r>
        <w:t xml:space="preserve">   Super Strength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Incredibles</dc:title>
  <dcterms:created xsi:type="dcterms:W3CDTF">2021-10-11T19:11:34Z</dcterms:created>
  <dcterms:modified xsi:type="dcterms:W3CDTF">2021-10-11T19:11:34Z</dcterms:modified>
</cp:coreProperties>
</file>