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Incredible's super fast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Violet's power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Jack Jack shoot out of his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Colour is the Incredible's supersuits?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Mrs. Incredible's first superhero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Frozone ask his wife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Edna Mode's is famous for saying " No ............!"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Syndrome's create to get his revenge?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Syndrome before he was a Super Villain?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Mr. Incredibles real name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Incredibles</dc:title>
  <dcterms:created xsi:type="dcterms:W3CDTF">2021-10-11T19:11:36Z</dcterms:created>
  <dcterms:modified xsi:type="dcterms:W3CDTF">2021-10-11T19:11:36Z</dcterms:modified>
</cp:coreProperties>
</file>