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Indian in the Cupboard</w:t>
      </w:r>
    </w:p>
    <w:p>
      <w:pPr>
        <w:pStyle w:val="Questions"/>
      </w:pPr>
      <w:r>
        <w:t xml:space="preserve">1. ELAPPLDA </w:t>
      </w:r>
      <w:r>
        <w:rPr>
          <w:u w:val="single"/>
        </w:rPr>
        <w:t xml:space="preserve">__appalled________________________________</w:t>
      </w:r>
    </w:p>
    <w:p>
      <w:pPr>
        <w:pStyle w:val="Questions"/>
      </w:pPr>
      <w:r>
        <w:t xml:space="preserve">2. IBACS </w:t>
      </w:r>
      <w:r>
        <w:rPr>
          <w:u w:val="single"/>
        </w:rPr>
        <w:t xml:space="preserve">__basic______________________________________</w:t>
      </w:r>
    </w:p>
    <w:p>
      <w:pPr>
        <w:pStyle w:val="Questions"/>
      </w:pPr>
      <w:r>
        <w:t xml:space="preserve">3. ICSKKBNU </w:t>
      </w:r>
      <w:r>
        <w:rPr>
          <w:u w:val="single"/>
        </w:rPr>
        <w:t xml:space="preserve">__buckskin________________________________</w:t>
      </w:r>
    </w:p>
    <w:p>
      <w:pPr>
        <w:pStyle w:val="Questions"/>
      </w:pPr>
      <w:r>
        <w:t xml:space="preserve">4. EHRONCTE </w:t>
      </w:r>
      <w:r>
        <w:rPr>
          <w:u w:val="single"/>
        </w:rPr>
        <w:t xml:space="preserve">__coherent________________________________</w:t>
      </w:r>
    </w:p>
    <w:p>
      <w:pPr>
        <w:pStyle w:val="Questions"/>
      </w:pPr>
      <w:r>
        <w:t xml:space="preserve">5. ADTNFEI </w:t>
      </w:r>
      <w:r>
        <w:rPr>
          <w:u w:val="single"/>
        </w:rPr>
        <w:t xml:space="preserve">__defiant__________________________________</w:t>
      </w:r>
    </w:p>
    <w:p>
      <w:pPr>
        <w:pStyle w:val="Questions"/>
      </w:pPr>
      <w:r>
        <w:t xml:space="preserve">6. DEEIDSSP </w:t>
      </w:r>
      <w:r>
        <w:rPr>
          <w:u w:val="single"/>
        </w:rPr>
        <w:t xml:space="preserve">__despised________________________________</w:t>
      </w:r>
    </w:p>
    <w:p>
      <w:pPr>
        <w:pStyle w:val="Questions"/>
      </w:pPr>
      <w:r>
        <w:t xml:space="preserve">7. ISPOEDE </w:t>
      </w:r>
      <w:r>
        <w:rPr>
          <w:u w:val="single"/>
        </w:rPr>
        <w:t xml:space="preserve">__episode__________________________________</w:t>
      </w:r>
    </w:p>
    <w:p>
      <w:pPr>
        <w:pStyle w:val="Questions"/>
      </w:pPr>
      <w:r>
        <w:t xml:space="preserve">8. SELUCNUIM </w:t>
      </w:r>
      <w:r>
        <w:rPr>
          <w:u w:val="single"/>
        </w:rPr>
        <w:t xml:space="preserve">__minuscule______________________________</w:t>
      </w:r>
    </w:p>
    <w:p>
      <w:pPr>
        <w:pStyle w:val="Questions"/>
      </w:pPr>
      <w:r>
        <w:t xml:space="preserve">9. IEMNUT </w:t>
      </w:r>
      <w:r>
        <w:rPr>
          <w:u w:val="single"/>
        </w:rPr>
        <w:t xml:space="preserve">__minute____________________________________</w:t>
      </w:r>
    </w:p>
    <w:p>
      <w:pPr>
        <w:pStyle w:val="Questions"/>
      </w:pPr>
      <w:r>
        <w:t xml:space="preserve">10. CHDSAENDON </w:t>
      </w:r>
      <w:r>
        <w:rPr>
          <w:u w:val="single"/>
        </w:rPr>
        <w:t xml:space="preserve">__secondhand____________________________</w:t>
      </w:r>
    </w:p>
    <w:p>
      <w:pPr>
        <w:pStyle w:val="Questions"/>
      </w:pPr>
      <w:r>
        <w:t xml:space="preserve">11. TDREFIPIE </w:t>
      </w:r>
      <w:r>
        <w:rPr>
          <w:u w:val="single"/>
        </w:rPr>
        <w:t xml:space="preserve">__petrified______________________________</w:t>
      </w:r>
    </w:p>
    <w:p>
      <w:pPr>
        <w:pStyle w:val="Questions"/>
      </w:pPr>
      <w:r>
        <w:t xml:space="preserve">12. EIUQRDEV </w:t>
      </w:r>
      <w:r>
        <w:rPr>
          <w:u w:val="single"/>
        </w:rPr>
        <w:t xml:space="preserve">__quivered________________________________</w:t>
      </w:r>
    </w:p>
    <w:p>
      <w:pPr>
        <w:pStyle w:val="Questions"/>
      </w:pPr>
      <w:r>
        <w:t xml:space="preserve">13. YVELUNASOR </w:t>
      </w:r>
      <w:r>
        <w:rPr>
          <w:u w:val="single"/>
        </w:rPr>
        <w:t xml:space="preserve">__ravenously____________________________</w:t>
      </w:r>
    </w:p>
    <w:p>
      <w:pPr>
        <w:pStyle w:val="Questions"/>
      </w:pPr>
      <w:r>
        <w:t xml:space="preserve">14. RGIDI </w:t>
      </w:r>
      <w:r>
        <w:rPr>
          <w:u w:val="single"/>
        </w:rPr>
        <w:t xml:space="preserve">__rigid______________________________________</w:t>
      </w:r>
    </w:p>
    <w:p>
      <w:pPr>
        <w:pStyle w:val="Questions"/>
      </w:pPr>
      <w:r>
        <w:t xml:space="preserve">15. PMTNATOEIT </w:t>
      </w:r>
      <w:r>
        <w:rPr>
          <w:u w:val="single"/>
        </w:rPr>
        <w:t xml:space="preserve">__temptation____________________________</w:t>
      </w:r>
    </w:p>
    <w:p>
      <w:pPr>
        <w:pStyle w:val="Questions"/>
      </w:pPr>
      <w:r>
        <w:t xml:space="preserve">16. OSOTR </w:t>
      </w:r>
      <w:r>
        <w:rPr>
          <w:u w:val="single"/>
        </w:rPr>
        <w:t xml:space="preserve">__torso______________________________________</w:t>
      </w:r>
    </w:p>
    <w:p>
      <w:pPr>
        <w:pStyle w:val="Questions"/>
      </w:pPr>
      <w:r>
        <w:t xml:space="preserve">17. ASCRCTAIS </w:t>
      </w:r>
      <w:r>
        <w:rPr>
          <w:u w:val="single"/>
        </w:rPr>
        <w:t xml:space="preserve">__sarcastic______________________________</w:t>
      </w:r>
    </w:p>
    <w:p>
      <w:pPr>
        <w:pStyle w:val="Questions"/>
      </w:pPr>
      <w:r>
        <w:t xml:space="preserve">18. TNTIALIZANG </w:t>
      </w:r>
      <w:r>
        <w:rPr>
          <w:u w:val="single"/>
        </w:rPr>
        <w:t xml:space="preserve">__tantalizing__________________________</w:t>
      </w:r>
    </w:p>
    <w:p>
      <w:pPr>
        <w:pStyle w:val="Questions"/>
      </w:pPr>
      <w:r>
        <w:t xml:space="preserve">19. LOSMNGIYCUNIPOMR </w:t>
      </w:r>
      <w:r>
        <w:rPr>
          <w:u w:val="single"/>
        </w:rPr>
        <w:t xml:space="preserve">__uncompromisingly________________</w:t>
      </w:r>
    </w:p>
    <w:p>
      <w:pPr>
        <w:pStyle w:val="Questions"/>
      </w:pPr>
      <w:r>
        <w:t xml:space="preserve">20. WUAIYNLR </w:t>
      </w:r>
      <w:r>
        <w:rPr>
          <w:u w:val="single"/>
        </w:rPr>
        <w:t xml:space="preserve">__unwarily________________________________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Indian in the Cupboard</dc:title>
  <dcterms:created xsi:type="dcterms:W3CDTF">2021-10-11T19:11:50Z</dcterms:created>
  <dcterms:modified xsi:type="dcterms:W3CDTF">2021-10-11T19:11:50Z</dcterms:modified>
</cp:coreProperties>
</file>