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Indian in the Cupboard</w:t>
      </w:r>
    </w:p>
    <w:p>
      <w:pPr>
        <w:pStyle w:val="Questions"/>
      </w:pPr>
      <w:r>
        <w:t xml:space="preserve">1. ELAPPLDA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IBACS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ICSKKBNU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EHRONCTE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ADTNFEI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DEEIDSSP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ISPOEDE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SELUCNUIM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IEMNUT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CHDSAENDON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TDREFIPIE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EIUQRDEV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YVELUNASOR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RGIDI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PMTNATOEIT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OSOTR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ASCRCTAIS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TNTIALIZANG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LOSMNGIYCUNIPOMR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WUAIYNLR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Indian in the Cupboard</dc:title>
  <dcterms:created xsi:type="dcterms:W3CDTF">2021-10-11T19:11:49Z</dcterms:created>
  <dcterms:modified xsi:type="dcterms:W3CDTF">2021-10-11T19:11:49Z</dcterms:modified>
</cp:coreProperties>
</file>