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Indian in the cupboard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figure did Omri accidentally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Omri’s brother 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else did omri get for his birthday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people did omri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people did Patrick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weapon did little bear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did Patrick tell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cowboys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figure did Omari scare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celebration did Omri get the cupboard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thought omri was stealing from the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gave Omri the cupboard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Indians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adult found out about the figures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county did the story take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brothers did Omri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ribbon was on the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cowboys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only person Omari told about the cupboards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owned the key before omri</w:t>
            </w:r>
          </w:p>
        </w:tc>
      </w:tr>
    </w:tbl>
    <w:p>
      <w:pPr>
        <w:pStyle w:val="WordBankMedium"/>
      </w:pPr>
      <w:r>
        <w:t xml:space="preserve">   Little bear    </w:t>
      </w:r>
      <w:r>
        <w:t xml:space="preserve">   Boone    </w:t>
      </w:r>
      <w:r>
        <w:t xml:space="preserve">   Red    </w:t>
      </w:r>
      <w:r>
        <w:t xml:space="preserve">   Boo hoo    </w:t>
      </w:r>
      <w:r>
        <w:t xml:space="preserve">   England     </w:t>
      </w:r>
      <w:r>
        <w:t xml:space="preserve">   Doctor     </w:t>
      </w:r>
      <w:r>
        <w:t xml:space="preserve">   Patrick     </w:t>
      </w:r>
      <w:r>
        <w:t xml:space="preserve">   Knife    </w:t>
      </w:r>
      <w:r>
        <w:t xml:space="preserve">   Birthday     </w:t>
      </w:r>
      <w:r>
        <w:t xml:space="preserve">   Skateboard     </w:t>
      </w:r>
      <w:r>
        <w:t xml:space="preserve">   One    </w:t>
      </w:r>
      <w:r>
        <w:t xml:space="preserve">   One    </w:t>
      </w:r>
      <w:r>
        <w:t xml:space="preserve">   His brother     </w:t>
      </w:r>
      <w:r>
        <w:t xml:space="preserve">   Grandma     </w:t>
      </w:r>
      <w:r>
        <w:t xml:space="preserve">   The principal     </w:t>
      </w:r>
      <w:r>
        <w:t xml:space="preserve">   The manager     </w:t>
      </w:r>
      <w:r>
        <w:t xml:space="preserve">   Shorts    </w:t>
      </w:r>
      <w:r>
        <w:t xml:space="preserve">   The principal     </w:t>
      </w:r>
      <w:r>
        <w:t xml:space="preserve">   Doctor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Indian in the cupboard </dc:title>
  <dcterms:created xsi:type="dcterms:W3CDTF">2021-10-11T19:10:52Z</dcterms:created>
  <dcterms:modified xsi:type="dcterms:W3CDTF">2021-10-11T19:10:52Z</dcterms:modified>
</cp:coreProperties>
</file>