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Industrial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essential elements needed to achieve economic success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landowners combined small fields to create large, fenced 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it that said population growth through development of industry would cause a food shortage?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level of material comfort for people in industrialized cities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developed the steamship?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protests organized by unions for higher pay and better work hours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invented the seed drill?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system where the product moves from worker to worker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invented a spinning frame which spun stronger and thinner thread?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idea that governments should not interfere in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published "The wealth of 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manufacturing large numbers of identical items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lead the expansion of the American steel industry? Hint: he went from "rags to riches" with hard work, creativity, and intelligence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time when the development of production machinery was booming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weaving, a craft occupation performed at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invented a faster and more-efficient-at driving machinery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building or group of buildings where goods are manufactured or assembled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organizations representing workers' interests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government should own all means of production and economic planning; a system in which everyone is financially equal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 one who is self-made through starting their own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wrote "The Communist Manifesto"?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society or the government, not individual, should own property/control industry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Industrial Revolution</dc:title>
  <dcterms:created xsi:type="dcterms:W3CDTF">2021-10-11T19:10:29Z</dcterms:created>
  <dcterms:modified xsi:type="dcterms:W3CDTF">2021-10-11T19:10:29Z</dcterms:modified>
</cp:coreProperties>
</file>