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Industrial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british cotton manufacturer and utopian socialist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Changed public lands to private lands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to burn away impurities in crude iron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economic system based on industrial production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built the 1st paddle-wheel steamboat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People who found new ways to to make profits in a laissez-faire market economy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Individuals spun thread and wove cloth in their cottages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ready supply of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scottish engineer who improved the steam-engine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system of government where means of production are socially owned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Industrial Revolution</dc:title>
  <dcterms:created xsi:type="dcterms:W3CDTF">2021-10-11T19:12:13Z</dcterms:created>
  <dcterms:modified xsi:type="dcterms:W3CDTF">2021-10-11T19:12:13Z</dcterms:modified>
</cp:coreProperties>
</file>