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bigger version of a laptop (C _ _ _ _ _ _ _)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Phones, laptops, iPods, etc (T _ _ _ _ _ _ _ _ _)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Powers lights, television, chargers etc (E _ _ _ _ _ _ _ _ _ _)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certain form/branch of activity (eg, the car I _ _ _ _ _ _ _)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century that the Industrial Revolution began (E _ _ _ _ _ _ _ _ _)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Mechanical energy - a device consisting of fixed/moving parts (M _ _ _ _ _ _)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360 degrees (R _ _ _ _ _ _ _ _ _)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 train travels on (R _ _ _ _ _ _)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Involving a needle and thread - textiles (S _ _ _ _ _)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automobile used everyday (C _ _ _)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Industrial Revolution</dc:title>
  <dcterms:created xsi:type="dcterms:W3CDTF">2021-10-11T19:10:36Z</dcterms:created>
  <dcterms:modified xsi:type="dcterms:W3CDTF">2021-10-11T19:10:36Z</dcterms:modified>
</cp:coreProperties>
</file>