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Industrial Revolution and Westward Expansion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________________ parts made repairs to machinery much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successful Texas general and first president of the Republic of 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steam locomotive was nicknamed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Texas army took over this fort, but was then badly defeated by theMexican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Vander Ploeg's favorite 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U.S. claimed that the Mexican-American border should be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1834 this man made himself president of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Clinton's Ditch was a nickname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Person to discover gold in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Prices of goods and services are determined by supply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Many people moved to Oregon Territory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Texas became a U.S. state under this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main reason American settlers wanted to separate from Mexico was the issue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Erie Canal brought great growth to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One religious group that moved West to avoid persecution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Memorized the plans of the British spinning machine and brought it to America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Many people traveled this route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invention helped American industry but also caused an increase in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1948/49 movement west is often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1811, this linked the East with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steam boat was invented by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treaty of ___________ ended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inventor made a new plow using an old steel saw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Built the first American power loom and began textile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Inventor of the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war lasted from 1846-1848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Travel over land or water became easier with the _______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Women's skills such as ____________ were in high demand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Industrial Revolution and Westward Expansion</dc:title>
  <dcterms:created xsi:type="dcterms:W3CDTF">2021-10-11T19:10:34Z</dcterms:created>
  <dcterms:modified xsi:type="dcterms:W3CDTF">2021-10-11T19:10:34Z</dcterms:modified>
</cp:coreProperties>
</file>