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Industrial Revolution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invented by Samuel Morse in 1844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believed all humans need to work and to feel respected for their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believes in the principle of "Laissez-Faire" economics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both political/governmental system and economic system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everyone works for wealth that's distributed to everyone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public transformation &amp; more efficient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over 80% of people lived in rural areas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two thirds of 1,150 factory workers were children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came up with the idea of Supply and Demand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child labor; more efficient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Industrial Revolution</dc:title>
  <dcterms:created xsi:type="dcterms:W3CDTF">2021-10-11T19:11:18Z</dcterms:created>
  <dcterms:modified xsi:type="dcterms:W3CDTF">2021-10-11T19:11:18Z</dcterms:modified>
</cp:coreProperties>
</file>