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Inferno: Character Trivia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demon lied to Dante.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Aid's Dante's journey by asking an angel to Guide Dante through Hell.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Demon who represents fraud.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3 faces, but does not speak because he is chewing sinners.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Political enemy of Dante, lies among Wrathful.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Gnaws on Ruggieri's head.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Found in the wood of suicides.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Messenger sent by God to let Dante and Virgil in Dis.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Pilgrim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Symbolizes Human Reason.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three headed dog.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Demon who ferries souls to hell from river Acheron.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Represents violence.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notorious Glutton.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Inferno: Character Trivia Crossword Puzzle </dc:title>
  <dcterms:created xsi:type="dcterms:W3CDTF">2021-10-11T19:10:46Z</dcterms:created>
  <dcterms:modified xsi:type="dcterms:W3CDTF">2021-10-11T19:10:46Z</dcterms:modified>
</cp:coreProperties>
</file>