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author    </w:t>
      </w:r>
      <w:r>
        <w:t xml:space="preserve">   caught    </w:t>
      </w:r>
      <w:r>
        <w:t xml:space="preserve">   crawl    </w:t>
      </w:r>
      <w:r>
        <w:t xml:space="preserve">   dawn    </w:t>
      </w:r>
      <w:r>
        <w:t xml:space="preserve">   especially    </w:t>
      </w:r>
      <w:r>
        <w:t xml:space="preserve">   friendly    </w:t>
      </w:r>
      <w:r>
        <w:t xml:space="preserve">   haul    </w:t>
      </w:r>
      <w:r>
        <w:t xml:space="preserve">   hidden    </w:t>
      </w:r>
      <w:r>
        <w:t xml:space="preserve">   laundry    </w:t>
      </w:r>
      <w:r>
        <w:t xml:space="preserve">   pause    </w:t>
      </w:r>
      <w:r>
        <w:t xml:space="preserve">   sauce    </w:t>
      </w:r>
      <w:r>
        <w:t xml:space="preserve">   sprawl    </w:t>
      </w:r>
      <w:r>
        <w:t xml:space="preserve">   taught    </w:t>
      </w:r>
      <w:r>
        <w:t xml:space="preserve">   thaw    </w:t>
      </w:r>
      <w:r>
        <w:t xml:space="preserve">   what    </w:t>
      </w:r>
      <w:r>
        <w:t xml:space="preserve">   yawn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Inn Puzzle</dc:title>
  <dcterms:created xsi:type="dcterms:W3CDTF">2021-10-11T19:10:29Z</dcterms:created>
  <dcterms:modified xsi:type="dcterms:W3CDTF">2021-10-11T19:10:29Z</dcterms:modified>
</cp:coreProperties>
</file>