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The Integumentary System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Scar tissue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Very fine and non-pigmented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These respond to light, touch, pressure and pain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middle layer of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most superficial layer of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An example of this type of communication is blushing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thickening at the end of a hair follicle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White crescent found on your fingernail bed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This is the use of a black light to view pigment changes in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happens once the keratinocyte's have completely filled with keratin and died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Thsi results from an over production of melanin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Thick, coarse and very pigmented hair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This is an infestation of mites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Produce skin pigments called melanin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The part of the hair follicle that extends out from the skin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Inflammation of the sebaceous gland ducts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Integumentary System</dc:title>
  <dcterms:created xsi:type="dcterms:W3CDTF">2021-10-11T19:10:52Z</dcterms:created>
  <dcterms:modified xsi:type="dcterms:W3CDTF">2021-10-11T19:10:52Z</dcterms:modified>
</cp:coreProperties>
</file>