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Integumentary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structure with outer and inner root sheaths extending from the epidermal surface into the dermis and from which new hair develops.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subcutaneous tissue just deep to the skin; consists of adipose plus some areolar connective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less numerous type of sweat gland; produces a secretion containing water, salts, proteins, and fatty acids.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Tiny, smooth muscles attached to hair follicles, contraction causes the hair to stand upright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dark pigment formed by cells called melanocytes; imparts color to skin and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loose areolar connective tissue of woven collagen and elastic with rich supply of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fat cells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primary tissue that covers the body surface, lines its internal cavities, and forms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fine-touch receptors, light pressure, abundant in finger tips, you gather information about its shape, texture, and density, info your brain uses to identify the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dense irregular connective tissues making up approx. 80% of 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superficial layer of the skin; composed of keratinized stratified squamous epithelium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layer of skin deep to the epidermis; composed of dense irregular tissue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Integumentary System </dc:title>
  <dcterms:created xsi:type="dcterms:W3CDTF">2021-10-11T19:10:59Z</dcterms:created>
  <dcterms:modified xsi:type="dcterms:W3CDTF">2021-10-11T19:10:59Z</dcterms:modified>
</cp:coreProperties>
</file>