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The Israelites' Victory over the Midianites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army got smaller after God asked Gideon to watch the men do this.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Gideon said he was this in his father's house (Judges 6:15)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army started out being thousands, but ended up being only three ____________.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Israelite army chanted:  The  ____________ of the Lord and of Gideon.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army blew trumpets and broke these to scare the enemy.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These were the people God helped Gideon defeat.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'...let it now be dry only upon the ___________, and upon all the ground let there be dew.'  (Judges 6:39)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men held in their right hands.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Military leader of the Israelite army and a judge over Israel.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helped the Israelites win the battle over the Midianites?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Israelites' Victory over the Midianites</dc:title>
  <dcterms:created xsi:type="dcterms:W3CDTF">2021-10-11T19:12:43Z</dcterms:created>
  <dcterms:modified xsi:type="dcterms:W3CDTF">2021-10-11T19:12:43Z</dcterms:modified>
</cp:coreProperties>
</file>